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Prosty* wierzy każdemu słowu, lecz roztropny rozważa swoje kroki.**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Naiwny wierzy każdemu słowu, roztropny rozważa swoje posunięcia.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 wierzy każdemu słowu, a roztropny zważa na swoje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wierzy każdemu słowu; ale ostrożny zrozumiewa postępki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wierzy każdemu słowu, chytry rozważa kroki swoje. Syn zdradliwy nie będzie miał nic dobrego, ale słudze mądremu poszczęścią się sprawy i wyprostuje się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Naiwny ufa każdemu słowu, przemyślny rozważa swe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wierzy każdemu słowu, lecz roztropny zważa na swoje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Bezmyślny wierzy każdemu słowu, roztropny zważa na swe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Niedoświadczony wierzy każdemu słowu, ale rozważny czuwa nad swymi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 człowiek zawierza każdemu słowu, lecz człowiek rozważny czuwa nad swymi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Незлобний вірить всякому слову, а розумний приходить до покаяння.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Prostoduszny wierzy każdemu słowu; a roztropny zastanawia się nad każdym swoim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Niedoświadczony daje wiarę każdemu słowu, lecz roztropny rozważa swe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פֶתִי</w:t>
      </w:r>
      <w:r>
        <w:rPr>
          <w:rtl w:val="0"/>
        </w:rPr>
        <w:t xml:space="preserve"> (peti), może w tym przypadku ozn. naiwnego.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roztropny rozważa swoje kroki : wg G: dochodzi do opamiętania, ἔρχεται εἰς μετάνοιαν.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2024-05-15T02:19:39Z</dcterms:modified>
</cp:coreProperties>
</file>