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6"/>
        <w:gridCol w:w="5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 dziedziczą głupotę, a roztropnych wieńczy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 dziedziczą głupotę, a roztropnych wieńczy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 ludzie dziedziczą głupotę, a roztropni są koronowani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prostacy dziedzicznie trzymają; ale ostrożni bywają koronowani umiejętnością.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Maluczcy posiędą głupstwo, a opatrzni będą czekać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Naiwni nabywają głupoty, wiedza koroną przemyślnych.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Prostacy dziedziczą głupotę, lecz roztropnych wieńczy wiedza.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 dziedziczą głupotę, roztropni zdobędą koronę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jest udziałem ludzi niedoświadczonych, a rozważni osiągają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Prostakowi przypada w udziale głupota, lecz koroną roztropnych jest rozsądek.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Безумні розділять зло, а розумні ж держатимуться сприймання.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Kpiący przyswajają sobie głupotę, a rozumni uwieńczają się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Niedoświadczeni posiądą głupotę, lecz roztropni będą nosić wiedzę jako nakrycie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2024-05-15T02:08:55Z</dcterms:modified>
</cp:coreProperties>
</file>