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bliźni, wielbicieli bogatego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swego bliźniego,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bywa i u przyjaciela swego w nienawiści; ale wiele jest tych, którzy bogatego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bliźniemu swemu omierzły będzie, ale bogatych jest przyjaciół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niemiły nawet najbliższemu, a bogacz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swojego bliźniego, lecz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jest znienawidzony nawet przez bliskiego,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nienawidzi nawet jego bliźni, ale człowiek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sąsiad,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Друзі зненавидять бідних друзів, а в багатих численні друзі.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bywa znienawidzony nawet przez swego najbliższego, a przyjaciół możnego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przedmiotem nienawiści nawet dla swego bliźniego, lecz bogaty ma wielu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2024-05-15T13:03:41Z</dcterms:modified>
</cp:coreProperties>
</file>