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błądzą ci, którzy obmyślają zło? Ale łaska i wierność* obmyślającym dobro.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wierność, </w:t>
      </w:r>
      <w:r>
        <w:rPr>
          <w:rtl/>
        </w:rPr>
        <w:t>וֶאֱמֶת חֶסֶד</w:t>
      </w:r>
      <w:r>
        <w:rPr>
          <w:rtl w:val="0"/>
        </w:rPr>
        <w:t xml:space="preserve"> (chesed w’emet), lub: miłosierdzie i prawda. Wyrażenie to traktowane bywa jako hend.: (1) wierne miłosierdzie (l. łaska); (2) pełna miłosierdzia wierność; (3) szczere oddanie.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2024-05-15T14:38:53Z</dcterms:modified>
</cp:coreProperties>
</file>