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4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trud* przynosi zysk, a (samo) słowo warg – pewną biedę.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trud przynosi zysk, poprzestawanie na słowach — pewną biedę.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praca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przynosi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pożytek,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puste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pracy bywa pożytek; ale gołe słowo warg tylko do nędzy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wszelkiej roboty będzie dostatek, ale gdzie słów wiele, tam często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trud przynosi zyski, pusta gadanina jedynie stratę.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mozolna praca przynosi zysk, lecz puste słowa powodują tylko straty.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wysiłek przynosi zysk, same słowa prowadzą tylko do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trud przynosi zyski, lecz puste słowo - tylko stratę.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trudem idzie zysk, puste gadulstwo prowadzi do 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кожного, що старається, є надвишка, а хто насолоджується і нечутливий, буде в нужді.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każdym trudzie przyjdzie pożytek, lecz puste słowa prowadzą tylko do 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wszelkiego trudu jest korzyść, lecz samo słowo warg prowadzi do nędzy.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trud, </w:t>
      </w:r>
      <w:r>
        <w:rPr>
          <w:rtl/>
        </w:rPr>
        <w:t>עֶצֶב</w:t>
      </w:r>
      <w:r>
        <w:rPr>
          <w:rtl w:val="0"/>
        </w:rPr>
        <w:t xml:space="preserve"> (‘etsew), lub: ciężka praca, por. &lt;x&gt;10 3:19&lt;/x&gt;.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2024-05-16T00:37:55Z</dcterms:modified>
</cp:coreProperties>
</file>