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2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ocala dusze,* lecz (ten, który szerzy) oszustwo,** dyszy kłamstwem.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ocala ludzkie życie, oszust jedynie zionie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ocala dusze, a fałszywy mówi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prawdziwy wyzwala duszę; ale fałszywy kłamstwo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 duszę świadek prawdziwy, a zdradliwy kłamstwa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prawdomówny ratuje życie, oszustwo szerzy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prawdomówny ocala życie, lecz kto dyszy kłamstwem, jest zdrajcą,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ratuje życie, fałszywy zionie kłamstwami.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ratuje życie, a kto zionie kłamstwem, pogarsza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prawdomówny jest wybawcą życia, ale kto kłamstwa rozgłasza, wywołuje rozczarowanie.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Вірний свідок визволяє душу від зла, а обманливий запалює неправду.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ratuje życie; lecz kto wygłasza kłamstwa – szerzy szalbierstwo.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prawdziwy wyzwala dusze, lecz zwodniczy szerzy same kłamstwa.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dusze, </w:t>
      </w:r>
      <w:r>
        <w:rPr>
          <w:rtl/>
        </w:rPr>
        <w:t>נְפָׁשֹות</w:t>
      </w:r>
      <w:r>
        <w:rPr>
          <w:rtl w:val="0"/>
        </w:rPr>
        <w:t xml:space="preserve"> (nefaszot), ozn. w tym przyp. istnienia ludzkie.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oszustwo, </w:t>
      </w:r>
      <w:r>
        <w:rPr>
          <w:rtl/>
        </w:rPr>
        <w:t>מִרְמָה</w:t>
      </w:r>
      <w:r>
        <w:rPr>
          <w:rtl w:val="0"/>
        </w:rPr>
        <w:t xml:space="preserve"> (mirma h): być może przy zmianie wokalizacji: niszczy, </w:t>
      </w:r>
      <w:r>
        <w:rPr>
          <w:rtl/>
        </w:rPr>
        <w:t>מְרַּמֶה</w:t>
      </w:r>
      <w:r>
        <w:rPr>
          <w:rtl w:val="0"/>
        </w:rPr>
        <w:t xml:space="preserve"> (meramme h): lecz dyszący oszustwem niszczy.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2024-05-15T15:19:08Z</dcterms:modified>
</cp:coreProperties>
</file>