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1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źródło życia, dzięki niej unika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by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źródło żywota ku uchronieniu się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zdrój żywota, aby uszli upadku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krynicą życia, dzięki niej można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oddala od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źródłem życia, pozwalającym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приписи - джерело життя, а дають відхилитися від засідки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źródłem życia; pozwala uniknąć sideł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to zdrój życia, by można było uniknąć sideł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2024-05-16T02:25:30Z</dcterms:modified>
</cp:coreProperties>
</file>