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 – w tym jego głupota i hańba.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2024-05-13T02:26:16Z</dcterms:modified>
</cp:coreProperties>
</file>