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wiedzy szuka też ucho mędrców.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2024-05-13T14:24:29Z</dcterms:modified>
</cp:coreProperties>
</file>