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7"/>
        <w:gridCol w:w="1938"/>
        <w:gridCol w:w="55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zjednuje przyjaciół,* lecz ubogiego przyjaciel opuszcza.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Przyjaciel, </w:t>
      </w:r>
      <w:r>
        <w:rPr>
          <w:rtl/>
        </w:rPr>
        <w:t>רֵעַ</w:t>
      </w:r>
      <w:r>
        <w:rPr>
          <w:rtl w:val="0"/>
        </w:rPr>
        <w:t xml:space="preserve"> (re‘a), lub: towarzysz, kolega, bliźni, występuje w obu wersach.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2024-05-11T22:46:28Z</dcterms:modified>
</cp:coreProperties>
</file>