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kłamstwa,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będzie bez pomsty; a kto mówi kłamstwo,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nie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kto kłamstwa rozgłasza,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nie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kłamstwa, nie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nie uratuje się, kto rozgłasza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 i kto kłamstwa rozgłasza, nie ujdzie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придбає розумність себе любить. А хто береже розумність, знайде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nie ocali się ten, co wygłasza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nie ujdzie.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2024-05-11T08:55:50Z</dcterms:modified>
</cp:coreProperties>
</file>