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220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mów:* Odpłacę za zło! Oczekuj na JAHWE, On cię uratuje.**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za zło! Oczekuj JAHWE, a On się za tobą ujmie.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złem. Czekaj na JAHWE, a 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Oddam złem. Oczekuj na Pana, a 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Oddam złość; czekaj na JAHWE, a 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Za zło odpłacę. Zdaj się na Pana, On cię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powiadaj: Odpłacę za zło! Polegaj na Panu, a On cię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złem. Zaufaj JAHWE, a On cię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„Odpłacę za wyrządzone zło!”. Zaufaj JAHWE, a On cię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”Chcę odpłacić za zło!” Zaufaj Jahwe, a On cię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złem! Ufaj WIEKUISTEMU, a ci dopomoże.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”Odpłacę złem!” Pokładaj nadzieję w JAHWE, a on cię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3:28&lt;/x&gt;; &lt;x&gt;240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w tym kont.: On się za tobą ujmie.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2024-05-09T05:01:52Z</dcterms:modified>
</cp:coreProperties>
</file>