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w ludzkim sercu to głęboka woda, człowiek rozumny* umie jej naczerpać.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człowiek, który rozumie bieg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2024-05-09T12:43:12Z</dcterms:modified>
</cp:coreProperties>
</file>