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(kobiet) są jak głęboki dół; wpada tam ten, na kogo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obcej kobiety są jak głęboki dół; kończy w nim ten, na kogo JAHWE się pogniewał.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obcych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głębokim dołem; wpadnie tam ten, na kogo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niewiast są dół głęboki; na kogo się Pan gniewa, wpadnie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cudzej są dołem głębokim: na kogo się JAHWE gniewa, wpadnie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żon cudzych są dołem głębokim, wyklęty przez Pana tam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obcej kobiety są głębokim dołem; wpada weń ten, na kogo Pan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kobiet są jak dół głęboki, wpada tam ten, na którego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cudzych żon są głębokim dołem, wpadnie do niego ten, nad kim ciąży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Dołem głębokim są usta cudzoziemek: wpadnie weń, kto ściągnął na siebie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беззаконного глибока яма, а хто Господом зненавиджений впаде до неї. Є злі дороги перед людиною, і не любить завернути з них, а належиться завернути із скривленої і злої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cudzych kobiet są głębokim dołem; wpada tam przeklęty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kobiet to głęboki dół. Wpadnie tam człowiek potępiony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2024-05-11T06:03:48Z</dcterms:modified>
</cp:coreProperties>
</file>