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(kobiet) są jak głęboki dół; wpada tam ten, na kogo JAHWE się gniewa.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2024-05-12T06:59:31Z</dcterms:modified>
</cp:coreProperties>
</file>