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miałbyś czym zapłacić, dlaczego* mieliby zabrać łóżko spod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zdołasz zapłacić, wyciągną spod ciebie nawet łóżko!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masz czym zapłacić, dlaczego miałby ktoś zabrać spod ciebie posłanie?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jeźlibyś nie miał czem zapłacić, przeczżeby kto miał brać pościel twoją pod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masz skąd wrócić, czemuć nie ma wziąć przykrycie z łóżka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masz z czego zapłacić, po co łóżko mają zabierać spod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masz czym zapłacić, zabiorą łóżko spod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zabrano łóżka spod ciebie, gdy nie będziesz mógł jej zwrócić.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masz czym zapłacić, zabiorą łóżko spod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masz czym zapłacić, zabiorą spod ciebie łoże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не матимеш звідки віддати, заберуть ліжко, що під твоїми ребрами.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miałbyś czym zapłacić, czemu mają zabrać spod ciebie twoją pościel?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masz czym zapłacić, czemu miałby zabrać spod ciebie łóżko?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: brak w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6:1-5&lt;/x&gt;; &lt;x&gt;240 11:15&lt;/x&gt;; &lt;x&gt;240 17:18&lt;/x&gt;; 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2024-05-11T12:47:04Z</dcterms:modified>
</cp:coreProperties>
</file>