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granicy, którą ustalili twoi ojcowie.*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 6,7:12-13, &lt;x&gt;240 22:28&lt;/x&gt;L.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19:14&lt;/x&gt;; &lt;x&gt;50 27:17&lt;/x&gt;; &lt;x&gt;110 21:16-19&lt;/x&gt;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2024-05-11T17:54:12Z</dcterms:modified>
</cp:coreProperties>
</file>