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mój synu, swoje serce, a twoje oczy niech pilnują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mój synu, swoje serce, a twoje oczy niech strzegą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daj mi swoje serce, a niech twoje oczy strzegą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daj mi serce twoje, a oczy twoje niechaj strzegą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synu mój, serce twoje, a oczy twoje niech strzegą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daj mi serce swoje, niech twe oczy miłują moje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daj mi swoje serce, a twoje oczy niechaj strzegą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mój synu, swoje serce, niech twoje oczy odnajdą radość w moich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synu, swe serce, niech twoje oczy chętnie patrzą na moją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synu mój, serce swoje, a niech oczy twoje upodobają sobie drogi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дай мені твоє серце, а твої очі бережуть мої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Mi, Mój synu, twoje serce, a twe oczy oby umiłowały Moje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dajże mi swoje serce i niechaj twe oczy znajdują upodobanie w moich drogach.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2024-05-11T12:45:24Z</dcterms:modified>
</cp:coreProperties>
</file>