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pragnij z nimi przebywać,*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37:1&lt;/x&gt;; 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2024-04-27T20:15:17Z</dcterms:modified>
</cp:coreProperties>
</file>