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8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powiedziałbyś: "Nie znam tego", poznajesz że Pan serce wszystkich poznaje, i ― daje dech wszystkim im, wie wszystko, który oddaje każdemu według ― dzieł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powiesz: Ach, nie wiedzieliśmy o tym! To czy nie przejrzy tego Ten, który bada serca?* Czy nie dowie się o tym Ten, który czuwa nad twą duszą? Czy nie odpłaci każdemu według jego czynu?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16:2&lt;/x&gt;; &lt;x&gt;240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2024-04-27T19:40:33Z</dcterms:modified>
</cp:coreProperties>
</file>