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Jedz, mój synu, miód, bo jest dobry, słodki jest plaster miodu dla twojego podniebienia*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2024-04-27T22:22:35Z</dcterms:modified>
</cp:coreProperties>
</file>