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który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co mówi 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pocałuje, który odpowiada słowa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wargi całuje, kto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Całuje w usta ten, kto szczerze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całuje, kto daje jasną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składa pocałunek ten, kto daje rzetelną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поцілують губи, що відповідають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właściwą odpowiedź – ten całuje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całuje ten, kto odpowiada szczerze.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2024-04-28T11:48:34Z</dcterms:modified>
</cp:coreProperties>
</file>