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8"/>
        <w:gridCol w:w="1563"/>
        <w:gridCol w:w="6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bez powodu* świadkiem przeciw swemu bliźniemu i nie oszukuj** swymi wargami.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powodu : wg Ms: fałszywym, pod. G S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oszukuj : wg G: nie wyolbrzymiaj, μηδὲ πλατύνου.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2024-04-27T14:41:14Z</dcterms:modified>
</cp:coreProperties>
</file>