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pole pokryły pokrzywy, kamienie ogrodzenia –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wszystko porosło tam chwastem, powierzchnię pokryły pokrzywy, a ogrodzenie z kamieni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cierniem, pokrzywy pokryły wszystko, a kamienny mur był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porosła wszędzie ostem; pokrzywy wszystko pokryły, a płot kamienny jej rozwalił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wszędy zarosło pokrzywami i ciernie pokryło grunt jego, i rozwalił się płot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ciernie całą powierzchnię pokryły, kamienny mur jest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powierzchnię jej pokryły pokrzywy, a 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zarosło ostami, jej powierzchnię pokryły chwasty, a mur kamienny się rozpadł.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zarosło chwastami, pole pokryły osty, rozpadł się mur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cały grunt pokryły osty, a mur kamienny rozpadł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його оставиш, зісохне і ввесь поросте травою і стає опущеним, а його камяні огорожі будуть розбиті.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zarosła pokrzywami, jej powierzchnia pokryła się chwastami, a jej 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porosło chwastami. Powierzchnię jego pokryły pokrzywy, a jego kamienny mur był zburzony.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2024-04-28T09:29:44Z</dcterms:modified>
</cp:coreProperties>
</file>