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wszystko porosło chwastem, pole pokryły pokrzywy, kamienie ogrodzenia – w rozsypce.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2024-04-27T13:42:29Z</dcterms:modified>
</cp:coreProperties>
</file>