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 i 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założenia rąk, by odpocząć;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rzekę, pośpisz, mało podrzymiesz, trochę ręce złożysz ku odpoczywaniu,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[jeszcze] trochę snu i trochę drzemki, trochę założenia rąk, aby spocząć,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założysz ręce,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pośpisz, jeszcze chwilę się zdrzemniesz, jeszcze chwilę rozluźnisz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pospać trochę, trochę podrzemać, trochę ręce założyć, by sobie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дрімаю трохи сплю, а трохи складаю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cokolwiek pospać, cokolwiek podrzemać, cokolwiek do wypoczynku złożyć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złożenia rąk, by się położyć,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2024-04-28T07:17:32Z</dcterms:modified>
</cp:coreProperties>
</file>