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obmyśla zło, tego zwą intrygantem.*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obmyśla zło, tego zwą intrygantem.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knuje zło, będzie zwany złośliwym.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źle czynić, tego złośliwym zwać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źle czynić, głupim nazwan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 obmyśla, tego zwą mistrzem w intrydze.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tylko o tym, jak źle czynić, tego nazywają wichrzycielem.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tylko o tym, jak czynić zło, zostanie nazwany mistrzem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myśli tylko o czynieniu zła, nazywają wichrzycielem.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o czynieniu zła, tego nazywa się mącicielem.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причисляються до збору. Ненапоумлених зустрічає смерть,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zamierza szkodzić – tego nazywają mistrzem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knuje zło, będzie zwany mistrzem niegodziwych zamysłów.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8-10 w G są tłumaczeniem jakby innego tekstu hbr., zob. &lt;x&gt;240 24:8&lt;/x&gt;L.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2024-04-28T00:11:40Z</dcterms:modified>
</cp:coreProperties>
</file>