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mówi:** Lwica na drodze! Lew na środku placu!***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drodze! Lew pośród ulic i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leniwiec: Lew jest na drodze i lwica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drodze, lew na miejscach otwartych.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jest na drodze, lew jest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drodze, lew na rozstaju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mówi: „Lew jest na drodze, po ulicach krąży drapieżnik!”.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leniwy: ”Lwica jest na drodze, lew na otwartym 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лінивий післаний в дорогу: В дорозі лев.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powiada: Lew na drodze; lew na środku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rzekł: ”Młody lew jest na drodze, lew pośród placów”.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6:9-11&lt;/x&gt;; &lt;x&gt;240 24:30-34&lt;/x&gt;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13-16 zwane są Księgą leniwych.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Lew na środku placów; Mówi leniwy, (którego chcą) posłać w drogę: na drogach grasują lwy, λέγει  ὀκνηρὸς ἀποστελλόμενος εἰς ὁδόν λέων ἐν ταῖς ὁδοῖς.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2024-04-29T16:09:00Z</dcterms:modified>
</cp:coreProperties>
</file>