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człowiek, który omamił bliźniego, a potem pyta: Czyż nie żartowałem?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człowiek, który zwiódł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bliźniego, a potem tłumaczy: Ja tylko żartowałem.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każdy, kto zwodzi swego bliźniego i mówi: Czy nie żartowałem?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każdy, który podchodzi przyjaciela swego, a mówi: Azam ja nie żartował?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człowiek, który zdradliwie szkodzi przyjacielowi swemu, a gdy go doznają, mówi: żem żartem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człowiek, co zrani bliźniego i mówi: Czy nie żartowałem?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człowiek, który oszukał swojego bliźniego, a potem mówi: Ja tylko żartowałem.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człowiek, który oszukuje bliźniego, a potem mówi: Czyż nie żartowałem?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ten, kto zdradza bliźniego, a potem mówi: „Ja tylko żartowałem!”.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ten, kto podchodzi ze zdradą do swego przyjaciela i mówi: ”ja tylko żartowałem”.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всі, що кладуть пастки для своїх друзів. Коли ж їх зловлять говорять, що: Я зробив (це) граючись.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ten, co oszukał swojego bliźniego, a następnie powiada: Przecież ja tylko żartowałem.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człowiek, który chytrze podszedł swego bliźniego i rzekł: ”Czyż nie żartowałem?”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2024-04-29T09:30:03Z</dcterms:modified>
</cp:coreProperties>
</file>