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– i (łatwo) wpadają do komnat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 — łatwo wpadają głęboko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plotkarzy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rany; przenikają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obmówcy są jako słowa zranionych; a wszakże przenikają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podszczuwacza jakoby proste, a one przerażają aż do wnętrzności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smaczne kąski, zapadają do głębi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potwarcy są jak łakocie; spływają gładko w głąb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smakołyki, przenikają do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 i docierają aż do głębi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smakowite kąski, docierają do samych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збиточників мякі, вони ж вдаряють в покої внутреностей.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łakocie, wnikają głęboko do tajników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oszczercy są jak łapczywie połykane kąski, które wpadają do najskrytszych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2024-04-29T09:20:28Z</dcterms:modified>
</cp:coreProperties>
</file>