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Srebrna glazura* na glinianym naczyniu jest jak płomienne** usta i złe serce.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Srebrna glazura : wg ּ</w:t>
      </w:r>
      <w:r>
        <w:rPr>
          <w:rtl/>
        </w:rPr>
        <w:t>כֶסֶף סִיגִים</w:t>
      </w:r>
      <w:r>
        <w:rPr>
          <w:rtl w:val="0"/>
        </w:rPr>
        <w:t xml:space="preserve"> (kesef sigim), czyli: żużel srebra : Srebrny żużel okrywający gliniane naczynie to jak płomienne (l. ogniste) usta i złe serce. Em. opiera się na ugar. sapsaga(j)a, glazura, i na rewokalizacji wyrażenia na: </w:t>
      </w:r>
      <w:r>
        <w:rPr>
          <w:rtl/>
        </w:rPr>
        <w:t>כְסַּפְסַגִים</w:t>
      </w:r>
      <w:r>
        <w:rPr>
          <w:rtl w:val="0"/>
        </w:rPr>
        <w:t xml:space="preserve"> (kesapsagim).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płomienne, od ּ</w:t>
      </w:r>
      <w:r>
        <w:rPr>
          <w:rtl/>
        </w:rPr>
        <w:t>דָלַק</w:t>
      </w:r>
      <w:r>
        <w:rPr>
          <w:rtl w:val="0"/>
        </w:rPr>
        <w:t xml:space="preserve"> (dalaq); wg G: schlebiające, λεῖος (leios), </w:t>
      </w:r>
      <w:r>
        <w:rPr>
          <w:rtl/>
        </w:rPr>
        <w:t>חָלַק</w:t>
      </w:r>
      <w:r>
        <w:rPr>
          <w:rtl w:val="0"/>
        </w:rPr>
        <w:t xml:space="preserve"> (chalaq).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2024-04-29T11:29:52Z</dcterms:modified>
</cp:coreProperties>
</file>