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ukrywa się w przebraniu,* lecz jej zło wyjdzie na jaw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ukrywa się w przebraniu, lecz jej szkodliwość wyjdzie na jaw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pokryta podstępem,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niegodziwość będzie odkryta 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zdradliwie bywa pokryta; ale odkryta bywa złość jej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nienawiść zdradliwie, tego złość będzie odkryta przed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podstępnie kryje nienawiść, to jego złość się wyda 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nienawiść ubiera się w szatę pozornej życzliwości, to jednak jej złość wyjdzie na jaw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Przebiegle ukrywa swoją nienawiść, lecz jego niegodziwość ujawni się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można skryć przez udawanie, ale zło człowieka ujawni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można pokryć udawaniem, lecz na zgromadzeniu złość jej się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ховає ворожнечу чинить обману, а розумний на зборах відкриває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nienawiść okrywała obłudą – to jednak jej złość publicznie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bywa zakryta podstępem. Jego zło zostanie odsłonięte w zborze.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Nienawiść ukrywa się w przebraniu : wg G: Kto ukrywa wrogość, pochwala podstęp, ὁ κρύπτων ἔχθραν συνίστησιν δόλον.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2024-04-29T08:03:52Z</dcterms:modified>
</cp:coreProperties>
</file>