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Nienawiść ukrywa się w przebraniu,* lecz jej zło wyjdzie na jaw w zgromadzeniu.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Nienawiść ukrywa się w przebraniu : wg G: Kto ukrywa wrogość, pochwala podstęp, ὁ κρύπτων ἔχθραν συνίστησιν δόλον.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2024-04-29T10:21:06Z</dcterms:modified>
</cp:coreProperties>
</file>