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jego głupoty, aby nie uznał się sam za mądrego.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2024-04-29T14:04:57Z</dcterms:modified>
</cp:coreProperties>
</file>