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8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sprzątnięte jest siano i pojawia się potraw, zebrane też są zioła z 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sprzątnięte jest siano, zaczyna odrastać trawa, zebrane są też zioła z gór;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wyrasta, pojawia się zieleń, z gór zioła 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wzrasta trawa, a ukazują się zioła, tedy z gór siano 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łąki i ukazały się trawy zielone, i zebrano siana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Wyrosła trawa, pojawił się potraw, zbiera się górskie siano;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trawa znikła, świeża zieleń jest spasiona i siano z gór sprzątnięte,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siano jest zebrane, pojawia się nowa trawa, zbiera się górskie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trawa, pojawia się zieleń, ściele się gęsto górska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trawa kiełkuje i zieleń się ukazuje, gdy siano z gór zostało zebrane,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Подбай за зелень в полі і пострижеш траву і збери гірську траву,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zniknie trawa, ukaże się świeża ruń i będą zebrane górskie zioła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zielona trawa, a pojawiła się świeża trawa i zebrano roślinność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2024-05-14T15:21:11Z</dcterms:modified>
</cp:coreProperties>
</file>