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sprzątnięte jest siano i pojawia się potraw, zebrane też są zioła z gór,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2024-05-14T21:16:38Z</dcterms:modified>
</cp:coreProperties>
</file>