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dość koziego mleka, by wyżywić siebie i wyżywić swój dom* – i na życie dla swoich służebnic.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dość koziego mleka, by wyżywić siebie, swój dom — i utrzymać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dosyć mleka koziego na pokarm dla ciebie, na wyżywienie twego domu i na utrzymanie twoich służebnic.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dostatek mleka koziego na pokarm twój, na pokarm domu twego, i na pożywienie dziewek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dosyć na kozim mleku ku żywności twojej i na potrzeby domu twojego, i na pożywienie służebnicom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mleka koziego, by dom twój utrzymać i wyżywić służące.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dosyć koziego mleka na wyżywienie siebie i swojego domu, i na utrzymanie swojej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Mleka kóz wystarczy na pokarm dla ciebie, twojego domu i na utrzymanie służących.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pod dostatkiem koziego mleka, aby wyżywić siebie, swój dom i by mogły się nasycić twoje służące.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mleko kozie w obfitości na pokarm dla ciebie, (na wyżywienie twego domu) i na utrzymanie służebnic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маєш від мене слова сильні для твого життя і для життя твоїх слуг.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dostatkiem koziego mleka na twój chleb, na chleb twojego domu i na żywność dla twych służebnic.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pod dostatkiem koziego mleka na pokarm dla ciebie, na pokarm dla twoich domowników, a także środków do życia dla twych dziewcząt.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wyżywić swój dom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2024-05-13T23:16:42Z</dcterms:modified>
</cp:coreProperties>
</file>