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dość koziego mleka, by wyżywić siebie i wyżywić swój dom* – i na życie dla swoich służebnic.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wyżywić swój dom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2024-05-13T22:42:55Z</dcterms:modified>
</cp:coreProperties>
</file>