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zadane przez tego, kto kocha,* są (oznaką) wierności, pocałunki tego, kto nienawidzi,** są wymuszone.***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7:9&lt;/x&gt;; &lt;x&gt;220 12:20&lt;/x&gt;; &lt;x&gt;240 25:12&lt;/x&gt;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wymuszone, </w:t>
      </w:r>
      <w:r>
        <w:rPr>
          <w:rtl/>
        </w:rPr>
        <w:t>נַעְּתָרֹות</w:t>
      </w:r>
      <w:r>
        <w:rPr>
          <w:rtl w:val="0"/>
        </w:rPr>
        <w:t xml:space="preserve"> (na‘tarot), lub: (1) nieszczere; (2) pomnożone, ( przesadnie l. podejrzanie) liczne.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2024-05-14T07:42:02Z</dcterms:modified>
</cp:coreProperties>
</file>