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i kadzidło cieszą serce, lecz słodyczą dla przyjaciela jest ten, kto (mu) radzi z (głębi)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(...) duszy : wg G: zaś przez nieszczęścia złamana jest dusza, καταρρήγνυται δὲ ὑπὸ συμπτωμάτων ψυχη.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2024-05-14T06:58:26Z</dcterms:modified>
</cp:coreProperties>
</file>