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zysk z (mądrości) jest lepszy niż zysk ze srebra, a jej zdobycie (ważniejsze) niż złoto;*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2024-04-29T14:15:34Z</dcterms:modified>
</cp:coreProperties>
</file>