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2"/>
        <w:gridCol w:w="5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 one życiem dla twojej duszy i ozdobą na twojej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zapewnią życie twojej duszy, a na twojej szyi posłużą za ozdobę.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 życiem twojej duszy i ozdobą twojej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żywotem duszy twojej, a ozdobą szyi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żywotem duszy twojej, i łaską szyi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życiem twej duszy się staną, wdzięczną ozdobą dla twej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 one życiem twojej duszy i ozdobą twojej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życiem dla ciebie, ozdobą twojej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staną się one życiem twej duszy i ozdobą twojej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staną się życiem twej duszy i ozdobą twojej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твоя душа жила, і ласка була довкола твоєї шиї. Буде ж оздоровленням для твого тіла і певністю для твоїх костей,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 życiem dla twojej duszy i wdzięczną ozdobą dla twej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okażą się życiem dla twej duszy i uroczą ozdobą twej szyi.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2024-04-29T09:11:39Z</dcterms:modified>
</cp:coreProperties>
</file>