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7"/>
        <w:gridCol w:w="2072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one życiem dla twojej duszy i ozdobą na twojej szyi.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2024-04-29T14:21:52Z</dcterms:modified>
</cp:coreProperties>
</file>