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9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bezpiecznie będziesz chodził swą drogą i nie potknie się twoja noga.*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bezpieczny na swej drodze i ochronisz swe nogi od potknięcia.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bezpiecznie chodził swoją drogą, a noga twoja się nie potknie.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będziesz chodził bezpiecznie droga twoją, a noga twoja nie potknie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pójdziesz śmiele drogą twoją i noga twoja nie potknie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 swą pójdziesz bezpiecznie, bo twoja noga się nie potknie.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bezpiecznie chodzić będziesz swoją drogą, a twoja noga nie potknie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pójdziesz bezpiecznie swoją drogą i się nie potkniesz.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szedł pewnie swoją drogą, nie potknie się twoja noga.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będziesz kroczył bezpiecznie po drodze swojej i noga się twoja nie potknie;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ходив впевнено в мирі по всіх твоїх дорогах, а твоя нога не зударилася.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bezpiecznie chodził po twej drodze i nie potkniesz się twoją nogą.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bezpiecznie chodzić swą drogą i o nic się nie uderzy twoja stopa.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2024-04-29T13:16:32Z</dcterms:modified>
</cp:coreProperties>
</file>