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bezpiecznie będziesz chodził swą drogą i nie potknie się twoja noga.*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2024-04-29T09:56:26Z</dcterms:modified>
</cp:coreProperties>
</file>