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do swego bliźniego: Idź i wróć, dam ci to jutro – kiedy jest (to) u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2024-04-29T09:08:13Z</dcterms:modified>
</cp:coreProperties>
</file>