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37"/>
        <w:gridCol w:w="2229"/>
        <w:gridCol w:w="50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Mądrzy dziedziczą chwałę, a głupcy ściągają hańbę.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2024-04-29T10:32:17Z</dcterms:modified>
</cp:coreProperties>
</file>