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5"/>
        <w:gridCol w:w="2081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bohater wśród zwierząt, (co) przed nikim nie ustępuje,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2024-05-10T21:12:42Z</dcterms:modified>
</cp:coreProperties>
</file>