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się karności, nie ustawaj; trzymaj się jej, bo ona jest twym życiem!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2024-05-16T21:47:22Z</dcterms:modified>
</cp:coreProperties>
</file>