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zasną bowiem, dopóki nie zaszkodzą, sen ich nie zmorzy, póki ktoś przez nich nie upadnie.*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póki ktoś przez nich nie upadnie : wg G: i nie zasną, καὶ οὐ κοιμῶνται.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2024-05-16T17:51:08Z</dcterms:modified>
</cp:coreProperties>
</file>